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Przeraźcie się tym, niebiosa,* najeżcie się, całkiem się zwalcie!** – oświadczenie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30:12&lt;/x&gt;; &lt;x&gt;290 1:2&lt;/x&gt;; &lt;x&gt;400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Opustoszejcie na tym, niebiosa, wynieście się, całkiem wyschnijcie, ׁ</w:t>
      </w:r>
      <w:r>
        <w:rPr>
          <w:rtl/>
        </w:rPr>
        <w:t>שָמַיִם עַל־זֹאת וְׂשַעֲרּו חָרְבּו מְאֹד ׁשֹּמּו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2024-04-29T04:38:04Z</dcterms:modified>
</cp:coreProperties>
</file>