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mój lud popełnił dwojakie zło: Mnie, źródło wód żywych,* ** opuścili, a wykopali sobie cysterny, cysterny dziurawe, które wody zatrzymać nie mogą.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życiodajnych wód.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26:19&lt;/x&gt;; &lt;x&gt;30 14:5&lt;/x&gt;; &lt;x&gt;230 36:9-10&lt;/x&gt;; &lt;x&gt;240 13:14&lt;/x&gt;; &lt;x&gt;240 14:27&lt;/x&gt;; &lt;x&gt;300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2024-04-29T01:35:19Z</dcterms:modified>
</cp:coreProperties>
</file>