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dobrze umiesz obmyślić swą drogę, aby szukać miłości! Dlatego też niegodziwe (kobiety) nauczyłaś swojej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2024-04-28T20:39:53Z</dcterms:modified>
</cp:coreProperties>
</file>