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obrzeżach twych (szat)* ** znaleźli krew dusz niewinnych potrzebujących, nie na kradzieży złapałaś ich*** – tak, ponad to wszystko!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obrzeżach twych (szat) : wg G: na twoich rękach, ἐν ταῖς χερσί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2024-04-28T20:10:45Z</dcterms:modified>
</cp:coreProperties>
</file>