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domie Jakóbowy, i wszystkie rodzaje domu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domie Jakob i wszytkie rodzaje domu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domu Jakuba, wszystkie pokolenia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domu Jakuba i wszystkie rody domu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plemiona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wszystkie rody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o Domu Jakuba, i wy, 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Який переступ знайшли в Мені ваші батьки, що відступили далеко від Мене і пішли за марнотами і стали дурними?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domie Jakóba, oraz wszystkie rodziny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i wy, wszystkie rodziny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2024-04-29T02:30:32Z</dcterms:modified>
</cp:coreProperties>
</file>