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niegodziwość znaleźli wasi ojcowie we Mnie, że oddalili się ode Mnie, a poszli za marnością i zmarnieli?*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44:9-20&lt;/x&gt;; &lt;x&gt;300 8:19&lt;/x&gt;; &lt;x&gt;300 10:1-25&lt;/x&gt;; &lt;x&gt;300 14:22&lt;/x&gt;; &lt;x&gt;300 16:19&lt;/x&gt;; &lt;x&gt;300 51:17-18&lt;/x&gt;; &lt;x&gt;400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2024-04-29T04:40:43Z</dcterms:modified>
</cp:coreProperties>
</file>