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powiedziałem: Nie wspomnę o Nim i nie przemówię już w Jego imieniu, to stało się to w moim sercu jak ogień płonący, zamknięty w moich kościach. Próbowałem go znieść, ale nie zdołałem.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postanowiłem: Nie wspomnę o Nim i nie przemówię już w Jego imieniu, to stało się to w moim sercu jak płomień zamknięty w moich kościach. Próbowałem go znieść, ale nie zdołałem.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powiedziałem: Nie będę go wspominał ani nie będę już mówił w jego imię.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słowo 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moim sercu jakby ogień płonący, zamknięty w moich kościach, i usiłowałem je wstrzymać, ale nie mogłem.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Nie będę go wspominał, ani będę więcej mówił w imieniu jego; ale słowo Boże jest w sercu mojem, jako ogień pałający, zamkniony w kościach moich, którym usiłował zatrzymać, alem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Nie będę go wspominał ani będę więcej mówił imieniem jego; i była w sercu moim jako ogień gorający i zawarty w kościach moich, i omdlałem - nie mogąc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sobie: Nie będę Go już wspominał ani mówił w Jego imię! Ale wtedy zaczął trawić moje serce jakby ogień, żarzący się w moim ciele. Czyniłem wysiłki, by go stłumić, lecz nie potrafiłem.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pomyślałem: Nie wspomnę o nim i już nie przemówię w jego imieniu, to stało się to w moim sercu jak ogień płonący, zamknięty w moich kościach. Mozoliłem się, by go znieść, lecz nie zdołałem.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więc: Nie wspomnę o Nim ani nie będę już mówił więcej w Jego imieniu! Wtedy to stało się w moim sercu jak ogień płonący, zamknięty w moich kościach. Starałem się przetrzymać, lecz nie mogłem!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więc: Nie będę Go już wspominał! Nie będę więcej mówił w Jego imieniu! Wtedy powstał w moim sercu jakby płonący ogień, który przenika moje kości. Próbowałem go opanować, ale nie mogłem.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Nie wspomnę o Nim, nie będę już przemawiał w Jego Imieniu. Jednak powstaje w mym sercu jakby ogień palący, zamknięty w mych kościach. Męczę się, by [żar jego] wstrzymać, lecz nie jestem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Не назву господне імя і більше не говоритиму його іменем. І воно було як огонь, що горить, що палає в моїх костях, і я ослаб з усіх сторін і не можу стерпіти.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pomyślałem: Nie wspomnę o Nim, ani w Jego Imieniu nie będę więcej mówił wtedy to było w moim sercu jak płonący, tłumiony w moich członkach ogień; usiłowałem go powstrzymać, ale nie mogłem.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”Nie będę o nim wspominał i już więcej nie będę mówił w jego imieniu”. I stało się ono w mym sercu jak ogień płonący, zamknięty w moich kościach; i zmęczyłem się powstrzymywaniem go, i nie potrafiłem tego wytrzymać.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2024-06-02T09:13:10Z</dcterms:modified>
</cp:coreProperties>
</file>