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Szallumie,* ** synu Jozjasza, króla Judy, panującym po Jozjaszu, swoim ojcu: Ten, który odszedł z tego miejsca, już tutaj nie wróci,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Uprowadzony przez faraona Necho, zob. &lt;x&gt;120 22:20&lt;/x&gt;.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3:15&lt;/x&gt;; &lt;x&gt;120 23:30&lt;/x&gt;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2024-05-20T15:55:08Z</dcterms:modified>
</cp:coreProperties>
</file>