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Jehojakimie,* synu Jozjasza, królu Judy:** Nie będą go opłakiwali: Ach, mój bracie! Ach, siostro! Nie będą go opłakiwali: Ach, panie! Ach, wasza wysokość!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4:6&lt;/x&gt;; &lt;x&gt;300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Biada temu człowiekowi, οὐαὶ ἐπὶ τὸν ἄνδρα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2024-06-02T11:03:55Z</dcterms:modified>
</cp:coreProperties>
</file>