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Abarim,* ** że rozbici są wszyscy twoi kochankowie!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Pasmo górskie w Moabie.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2024-05-20T15:55:01Z</dcterms:modified>
</cp:coreProperties>
</file>