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twoich pasterzy pasł będzie wiatr, a twoi kochankowie pójdą do niewoli: wtedy będziesz zawstydzona i pohańbiona za całą twą niegodziwość.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2024-05-20T15:53:12Z</dcterms:modified>
</cp:coreProperties>
</file>