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 na Libanie, gnieździsz się wśród cedrów – jakże będziesz jęczeć, gdy chwycą cię bóle, bóle jak rodzącą?*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2024-05-20T13:15:34Z</dcterms:modified>
</cp:coreProperties>
</file>