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JAHWE – choćby Koniasz,* syn Jehojakima, król Judy, był sygnetem na mojej prawicy, zerwałbym go stamtąd.**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— oświadcza JAHWE — choćby Koniasz, syn Jehojakima, król Judy, był sygnetem na mojej prawicy, zerwałbym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ja, mówi JAHWE, choćby Choniasz, syn Joakima, króla Judy, był sygnetem na mojej prawej ręce, zerwałbym cię stamtąd;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Pan, iż choćby był Chonijasz, syn Joakima, króla Judzkiego, sygnetem na prawej ręce mojej, wszakże cię i stamtąd zerwę;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ja, mówi JAHWE, iż choćby był Jechoniasz, syn Joakima, króla Judzkiego, pierścieniem na prawej ręce mojej, stamtąd go 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- nawet gdyby Jechoniasz, syn Jojakima, króla judzkiego, był pierścieniem na mojej prawej ręce, zerwałbym go stamtąd!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Pan - choćby Jechoniasz, syn Jojakima, król judzki, był sygnetem na mojej prawej ręce, zerwałbym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JAHWE – nawet jeśli Koniasz, syn Jojakima, króla Judy, byłby pierścieniem na Mojej prawej ręce, to i stamtąd bym cię 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PANA! Jechoniaszu, synu Jojakima, króla Judy, choćbyś był pierścieniem na mojej prawej ręce, zerwę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[prawdą jest, że] Ja żyję - mówi Jahwe - chociażby król Judy Konjahu, syn Jojakima, był pierścieniem na mojej prawicy, zerwę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якщо будучи буде Єхонія син Йоакима царя Юди печаттю на моїй правій руці, Я звідти тебе вирву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mówi WIEKUISTY! Choćby Konjahu, syn Jojakima, król Judy, był sygnetem na Mej prawicy, i stamtąd bym go zerwał!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JAHWE – nawet choćby Koniasz, syn Jehojakima, król Judy, był sygnetem na mojej prawej ręce, zerwałbym cię stamtąd!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Koniasz : &lt;x&gt;300 22:28&lt;/x&gt;;&lt;x&gt;300 37:1&lt;/x&gt;; lub: Jehoniasz, &lt;x&gt;300 24:1&lt;/x&gt;;&lt;x&gt;300 27:20&lt;/x&gt;;&lt;x&gt;300 28:4&lt;/x&gt;;&lt;x&gt;300 29:2&lt;/x&gt; (por. &lt;x&gt;130 3:16&lt;/x&gt;, 17; &lt;x&gt;190 2:6&lt;/x&gt;), lub Jehojachin, &lt;x&gt;300 52:31&lt;/x&gt;, 33 (por. &lt;x&gt;120 24:6&lt;/x&gt;, 8, 12, 15;&lt;x&gt;120 25:27&lt;/x&gt;, 29; &lt;x&gt;140 36:8&lt;/x&gt;, 9; &lt;x&gt;330 1:2&lt;/x&gt;), uprowadzony do niewoli przez Nebukadnesara w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24:6-16&lt;/x&gt;; &lt;x&gt;440 2:20-23&lt;/x&gt;; &lt;x&gt;470 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2024-06-02T17:00:01Z</dcterms:modified>
</cp:coreProperties>
</file>