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6"/>
        <w:gridCol w:w="193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ziemi, za którą będą tęsknić,* aby tam wrócić, nie 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za którą będą wznosić swoje dusze, lub: ku której będą wznosić swoje pragnienia.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2024-06-02T11:04:00Z</dcterms:modified>
</cp:coreProperties>
</file>