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garnkiem* wzgardzonym, rozbitym, jest ten człowiek, Koniasz?** Czy naczyniem przez nikogo niechcianym? Dlaczego sprawiono, że został on i jego potomstwo wyrzucony i wypędzony do ziemi, której nie znali?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 Koniasz jest dzbanem wzgardzonym, rozbitym? Czy jest naczyniem przez nikogo nie chcianym? Dlaczego sprawiono, że ze swoim potomstwem został on wyrzucony, wypędzony do ziemi nieznanej?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 człowiek, Choniasz, jest posągiem wzgardzonym i zdruzgotanym? Albo naczyniem, w którym nie ma żadnego piękna? Czemu zostali odrzuceni on i jego potomstwo i wyrzuceni do ziemi, której nie znają?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ten mąż Chonijasz będzie bałwanem nikczemnym, który podruzgotany bywa? Albo naczyniem, w którem niemasz żednej wdzięczności? Przeczżeby odrzuceni byli on i nasienie jego, a wyrzuceni do ziemi, której nie znają?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naczynie gliniane a stłuczone ten mąż - Jechoniasz? Izali naczynie bez żadnej wdzięczności? Czemu odrzuceni są, on sam i nasienie jego, i zagnani do ziemie, której nie znali?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Jechoniasz jest naczyniem wyrzuconym, potłuczonym naczyniem, którego nikt nie chce? Dlaczego wypędzono go i jego potomstwo i porzucono w kraju, którego nie znają?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 mąż, Koniasz jest tworem wzgardzonym i odtrąconym, czy jest naczyniem, którego nikt nie chce? Dlaczego został on i jego potomstwo rzucony i wypędzony do ziemi, której nie znał?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 człowiek, Koniasz, jest naczyniem zasługującym na pogardę, rozbitym na kawałki, czy naczyniem, którego nikt nie pragnie? Dlaczego ciśnięto nim i jego potomstwem, wyrzucono do ziemi, której nie znają?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Jechoniasz jest rozbitym naczyniem, zasługującym na pogardę? Czy jest naczyniem, którego nikt nie pragnie? Dlaczego wyrzucono go wraz z jego potomstwem i wypędzono do nieznanego kraju?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mąż ten, Konjahu, jest naczyniem wzgardzonym, rozbitym, albo przedmiotem, w którym nikt nie ma upodobania? Czemu są odrzuceni: on i jego potomstwo i wygnani do ziemi nieznanej?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Єхонія став без пошани як посуд, якого не потрібно, він викинений і вигнаний до землі, якої не знає.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nikczemnym, godnym rozbicia naczyniem, albo bezużytecznym przedmiotem był ten człowiek Konjahu? Czemu on oraz jego ród jest rzucony oraz ciśnięty na ziemię, której nie znali?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ów mąż Koniasz jest tylko formą wzgardzoną, rozbitą, albo naczyniem, w którym nikt nie ma upodobania? Dlaczego on i jego potomstwo muszą być strąceni i wyrzuceni do krainy, której nie znali?ʼ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garnkiem, </w:t>
      </w:r>
      <w:r>
        <w:rPr>
          <w:rtl/>
        </w:rPr>
        <w:t>עֶצֶב</w:t>
      </w:r>
      <w:r>
        <w:rPr>
          <w:rtl w:val="0"/>
        </w:rPr>
        <w:t xml:space="preserve"> (‘etsew), hl, lub: naczyniem, dzbanem.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22:28&lt;/x&gt; wg G: Zhańbiony został Jehoniasz jak naczynie, którego (już) nie potrzeba, gdyż został wygnany i wyrzucony do ziemi, która nie była mu znana, ἠτιμώθη Ιεχονιας ὡς σκεῦος οὗ οὐκ ἔστιν χρεία αὐτοῦ ὅτι ἐξερρίφη καὶ ἐξεβλήθη εἰς γῆν ἣν οὐκ ᾔδει.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2024-05-20T12:43:52Z</dcterms:modified>
</cp:coreProperties>
</file>