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Stosujcie prawo i sprawiedliwość i ratujcie gnębionego z ręki gnębiciela. Nie uciskajcie przychodnia, sieroty ani wdowy.* Nie zadawajcie gwałtu i nie przelewajcie na tym miejscu krwi niewinnej!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10:18&lt;/x&gt;; &lt;x&gt;50 24:19-21&lt;/x&gt;; &lt;x&gt;50 27:19&lt;/x&gt;; &lt;x&gt;230 146:9&lt;/x&gt;; &lt;x&gt;300 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2024-05-20T17:30:45Z</dcterms:modified>
</cp:coreProperties>
</file>