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arabskich,* i wszystkich królów pospólstwa, mieszkających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wszystkich królów arabskich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2024-05-03T20:36:49Z</dcterms:modified>
</cp:coreProperties>
</file>