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Jeremiasz zdążył przekazać to wszystko, co JAHWE polecił mu przekazać całemu ludowi, kapłani, prorocy oraz cały lud rzucili się na niego, krzycząc: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mu nakazał powiedzieć całemu ludowi, pojmali go ci kapłani i prorocy oraz cały lud, mówiąc: Musisz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przestał Jeremijasz mówić wszystko, co mu był rozkazał Pan mówić wszystkiemu ludowi, pojmali go oni kapłani i prorocy, i wszystek on lud mówiąc: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Jeremiasz mówić wszytko, co mu był JAHWE rozkazał, aby mówił do wszego ludu, poimali go kapłani i prorocy, i wszytek lud mówiąc: Śmiercią niech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 to, co mu Pan nakazał głosić całemu ludowi, prorocy i cały lud pochwycili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Jeremiasz przestał mówić to wszystko, co mu polecił Pan powiedzieć do całego ludu, kapłani i prorocy i cały lud pochwycili go, wołając: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Jeremiasz skończył mówić wszystko to, co JAHWE polecił powiedzieć całemu ludowi, kapłani i prorocy wraz z całym ludem pojmali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polecił mu oznajmić całemu ludowi, kapłani, prorocy i cały lud pojmali go, wołając: „Sam skazałeś się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głosić to wszystko, co mu Jahwe nakazał oznajmić całemu ludowi, kapłani, prorocy i cały lud pojmali go, mówiąc: - Zostaniesz stracony!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Єремія перестав говорити все, що йому заповів Господь сказати всьому народові, і схопили його священики і фальшиві пророки і ввесь нарід, кажучи: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Jeremjasz przestał wygłaszać wszystko, co mu WIEKUISTY polecił wygłosić wobec całego ludu kapłani, prorocy i cały lud go pochwycili, wołając: Zginiesz śmiercią!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wszystko, co mu JAHWE nakazał oznajmić całemu ludowi, wówczas kapłani i prorocy oraz cały lud pochwycili go, mówiąc: ”Niechybnie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2024-05-07T09:30:00Z</dcterms:modified>
</cp:coreProperties>
</file>