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tobą, od dawna prorokowali licznym ziemiom i wielkim królestwom wojnę, głód i zarazę.*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działali zarówno przede mną, jak i przed tobą, od dawna zapowiadali licznym krajom i wielkim królestwom wojnę,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 od dawna, prorokowali przeciwko wielu ziemiom i przeciwko wielkim królestwom o wojnie, o nieszczęściu i o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przedemną i przed tobą z dawna, ci prorokowali przeciwko ziemiom zacnym, i przeciwko królestwom wielkim o wojnie, i o uciśnieniu, i 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 od początku, a prorokowali na ziemie mnogie i na królestwa wielkie o walce i o znędzeniu i o głodzie;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 od najdawniejszych czasów, prorokowali przeciw licznym krajom i przeciw wielkim królestwom o wojnie, nieszczęściu i 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od dawien dawna przede mną i przed tobą, zapowiadali dla wielu krajów i wielkich królestw wojnę,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tobą, od wieków prorokowali przeciwko potężnym krajom oraz przeciwko wielkim królestwom, o wojnie, o nieszczęściu oraz o 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żyli przed nami, od najdawniejszych czasów przepowiadali wielu krajom i wielkim królestwom wojnę, nieszczęście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”Prorocy, którzy istnieli od prawieków przede mną i przed tobą, prorokowali przeciw wielu krajom i przeciw wielkim królestwom o wojnie, nieszczęściu i 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Пророки, що були раніше від мене, і передше від вас від віку і пророкували про велику землю і про великі царства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od wieków byli przede mną i przed tobą, oni prorokowali przeciwko potężnym ziemiom i przeciw wielkim królestwom o wojnie, klęsce i zarazie;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od dawien dawna byli przede mną i przed tobą, także prorokowali o wielu krainach i o wielkich królestwach, o wojnie i o nieszczęściu, i o zarazie.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głód i zarazę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2024-06-01T04:22:51Z</dcterms:modified>
</cp:coreProperties>
</file>