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0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Mnie będziecie szukać – znajdziecie. Bo gdy Mnie będziecie poszukiwać całym swoim sercem,*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Znajdziecie Mnie, gdy będziecie Mnie szukać. Tak! Gdy będziecie Mnie szukać całym swoim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mnie szukać i znajdziecie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będziecie szukać całym swym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szukając mię, znajdziecie; gdy mię szukać będziecie ze wszystkiego serca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mię szukać i najdziecie, gdy mię szukać będziecie wszytkim sercem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znajdziecie Mnie, albowiem będziecie Mnie szukać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mnie będziecie szukać, znajdziecie mnie. Gdy mnie będziecie szukać całym swoim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będziecie Mnie szukać – znajdziecie, gdy będziecie Mnie szukać z całego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Mnie szukać, znajdziecie Mnie. Jeśli całym sercem będziecie szukać mojej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szukać mnie będziecie, znajdziecie mnie; tak, kiedy będziecie mnie szukać całym sercem,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пошукаєте Мене, і знайдете Мене, бо шукатимете Мене всім вашим серцем,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Szukając Mnie – znajdziecie, gdy będziecie Mnie szukać całym waszym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szukać mnie będziecie, i znajdziecie, bo będziecie mnie szukać całym swym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2024-05-20T20:58:26Z</dcterms:modified>
</cp:coreProperties>
</file>