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będziecie szukać – znajdziecie. Bo gdy Mnie będziecie poszukiwać całym swoim sercem,*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2024-06-03T08:11:55Z</dcterms:modified>
</cp:coreProperties>
</file>