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ich ścigał mieczem, głodem i zarazą, i uczynię ich złowieszczą przestrogą dla wszystkich królestw ziemi, przekleństwem i przedmiotem zgrozy i pogwizdywania, i hańbą wśród wszystkich narodów,* do których ich tam rozproszę,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18:16&lt;/x&gt;; &lt;x&gt;300 19:8&lt;/x&gt;; &lt;x&gt;300 24:9&lt;/x&gt;; &lt;x&gt;300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2024-05-20T21:52:35Z</dcterms:modified>
</cp:coreProperties>
</file>