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wszyscy wygnańcy, których wysłałem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2024-05-20T17:53:44Z</dcterms:modified>
</cp:coreProperties>
</file>