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1986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Sofoniasz odczytał ten list wobec Jeremiasza,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2024-06-03T08:14:25Z</dcterms:modified>
</cp:coreProperties>
</file>