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65"/>
        <w:gridCol w:w="58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skazałem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skazanych na wygnanie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Izraelski, do wszystkich pojmanych, którychem przeniósł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 zastępów, Bóg Izraelów, do wszego zaprowadzenia, którem przeniósł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uprowadzonych na wygnanie, których pozwoliłem uprowadzić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 Zastępów, Bóg Izraela, do wszystkich wygnańców, których skazałem na wygnanie z Jeruzalemu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 Zastępów, Bóg Izraela, do wszystkich wygnańców, których uprowadziłem z Jerozolimy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 Zastępów, Bóg Izraela, do wszystkich uprowadzonych, których zesłałem z Jerozolimy do Babilonii.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- ”Tak mówi Jahwe Zastępów, Bóg Izraela, do wszystkich wygnańców uprowadzonych z Jeruzalem do Babilonu: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Так сказав Господь Бог Ізраїля про відселення, яке Я відселив з Єрусалиму: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 Zastępów, Bóg Israela, do wszystkich wygnańców, których zaprowadziłem z Jeruszalaim do Babelu: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”Oto, co JAHWE Zastępów, Bóg Izraela, rzekł do wszystkich wygnańców, których posłałem na wygnanie z Jerozolimy do Babilonu: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2024-05-20T21:52:53Z</dcterms:modified>
</cp:coreProperties>
</file>