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Izraela, do wszystkich wygnańców, których skazałem na wygnanie z Jerozolimy do Babilonu: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2024-05-20T19:21:27Z</dcterms:modified>
</cp:coreProperties>
</file>