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2"/>
        <w:gridCol w:w="2248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 tej treści:*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7:25&lt;/x&gt;; &lt;x&gt;300 25:3-7&lt;/x&gt;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2024-04-29T17:54:45Z</dcterms:modified>
</cp:coreProperties>
</file>