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mów do Judejczyków i do mieszkańców Jerozolimy: Czy nie przyjmiecie pouczenia, aby posłuchać moich słów?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2024-04-29T18:54:17Z</dcterms:modified>
</cp:coreProperties>
</file>