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Bóg Izraela: Oto Ja sprowadzę na Judę i na wszystkich mieszkańców Jerozolimy całe nieszczęście, które im zapowiedziałem, ponieważ przemawiałem do nich, lecz nie posłuchali, i wołałem ich, a nie odpowiadali.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2024-04-29T23:04:23Z</dcterms:modified>
</cp:coreProperties>
</file>