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Rekabitów Jeremiasz powiedział: Tak mówi JAHWE Zastępów, Bóg Izraela: Ponieważ posłuchaliście przykazania Jehonadaba, swojego ojca, i przestrzegaliście wszystkich jego nakazów, i postępowaliście we wszystkim zgodnie z tym, co wam przykazał,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2024-04-29T19:37:41Z</dcterms:modified>
</cp:coreProperties>
</file>