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Jonadab,* ** syn Rekaba, nasz ojciec, rozkazał nam, mówiąc: Nie pijcie wina ani wy, ani wasi synowie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wina. Jehonadab, syn Rekaba, nasz ojciec, zakazał nam tego. Nie pijcie wina — powiedział — ani wy, ani wasi synowie,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bo Jonadab, syn Rekaba, nasz ojciec, nakazał nam, mówiąc: Nie pijcie wina, ani wy, ani wasi synowie,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pijamy wina; bo Jonadab, syn Rechabowy, ojciec nasz, zakazał nam, mówiąc: Nie pijajcie wina, wy i synowie wasi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będziem pić wina, bo Jonadab, syn Rechabów, ociec nasz, rozkazał nam, mówiąc: Nie będziecie pić wina wy i synowie waszy 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zaś: Nie pijemy wina. Jonadab bowiem, syn Rekaba, nasz praojciec, nakazał nam: Nie będziecie nigdy pili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 syn Rekaba, nasz ojciec, zabronił nam, mówiąc: Nie pijcie wina ani wy, ani wasi synowie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Nie pijemy wina. Jonadab bowiem, syn Rechaba, nasz przodek, polecił nam: Nie będziecie pili wina na wieki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„Nie będziemy pić wina, gdyż Jonadab, syn Rekaba, nasz ojciec, dał nam taki nakaz: «Nigdy nie będziecie pić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odrzekli: - Nie będziemy pić wina, gdyż Jonadab, syn Rekaba, ojciec nasz, przykazał nam: ”Nie będziecie nigdy pić wina - ani wy, ani potomkowie wasi!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питимемо вина, томущо Йонадав син Рихава, наш батько, заповів нам, кажучи: Не пийте вина ви і ваші сини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odpowiedzieli: Nie pijamy wina; ponieważ Jonadab, syn Rekaba, nasz praojciec, zakazał nam, mówiąc: Nie pijajcie wina na wieki,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rzekli: ”Nie będziemy pić wina, gdyż Jonadab, syn Rechaba, nasz praojciec, nakazał nam, mówiąc: ʼNie wolno wam pić wina – ani wam, ani waszym synom –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יֹונָדָב</w:t>
      </w:r>
      <w:r>
        <w:rPr>
          <w:rtl w:val="0"/>
        </w:rPr>
        <w:t xml:space="preserve"> (jonadaw), l. Jehonadab, czyli: JHWH jest szlachetny (l. hojny). Jeśli chodzi o Jonadaba opisanego w &lt;x&gt;120 10:15&lt;/x&gt;, 23-24, to jego ród zachowywał jego nakaz przez 250 lat, ponieważ reforma Jehu miała miejsce w 841 r. p. Chr., a opisywane przez Jeremiasza wydarzenie miało miejsce ok. 603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2024-04-29T23:57:05Z</dcterms:modified>
</cp:coreProperties>
</file>