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wysłuchali wszystkich tych słów, dało się odczuć, że są przerażeni. Baruchu — stwierdzili —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usłyszeli wszystkie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spojrzeli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jeden na drugiego i powiedzieli do Barucha: Musimy powiadomić króla o tych wszystkich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wszystkie one słowa, ulękłszy się wejrzał jeden na drugiego, i rzekli do Barucha: Zaiste oznajmiemy królowi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wszytkie słowa, zdumieli się każdy do bliźniego swego i rzekli do Barucha: Musiemy oznajmić królowi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wszystkie słowa, przelękli się i mówili jeden do drugiego: Musimy zawiadomić króla o całym tym zdarzeniu.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te wszystkie słowa, przerażeni zwrócili się jeden do drugiego i rzekli do Barucha: Musimy o tym wszystkim donieść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wszystkie te słowa, przerazili się wszyscy i powiedzieli: Koniecznie musimy zawiadomić króla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 wszystkie te słowa, przelękli się i po naradzie oznajmili Baruchowi: „Musimy koniecznie powiadomić o tym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usłyszeli te wszystkie słowa, [spojrzeli] przerażeni jeden na drugiego i rzekli (do Barucha): - Musimy powiadomić króla o tych wszystkich sprawach!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почули всі слова, порадилися кожний з своїм ближнім і сказали: Сповіщаючи ми сповістили цареві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wszystkie te słowa, stało się, że zalęknieni zwrócili się jeden do drugiego i powiedzieli do Barucha: Bezwarunkowo musimy oznajmić królowi te wszystkie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usłyszeli wszystkie te słowa, spojrzeli jeden na drugiego ze strachem; i odezwali się do Barucha: ”Niewątpliwie oznajmimy królowi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2024-05-06T17:44:10Z</dcterms:modified>
</cp:coreProperties>
</file>