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króla Sedekiasza: Czym zgrzeszyłem przeciwko tobie i twoim sługom, i temu ludowi, że osadziliście mnie w więzieniu?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2024-05-06T08:02:08Z</dcterms:modified>
</cp:coreProperties>
</file>