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6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ja przed królem moją prośbę, aby nie odsyłał mnie z powrotem do domu Jehonatana, (gdzie) bym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im: Przedłożyłem królowi moją prośbę, aby nie odsyłał mnie z powrotem do domu Jehonatana, gdzie z pewnością bym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Przedłożyłem królowi moją prośbę, aby mnie nie odsyłał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rzeczesz: Przełożyłem prośbę moję przed królem, aby mię zaś nie kazał odwiść do domu Jonatanowego, żebym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do nich: Przełożyłem ja prośby moje przed królem, aby mię nie kazał odwieść do domu Jonatana i żebych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powiesz im: Przedłożyłem królowi swą prośbę, żeby mnie znów nie posłał do domu Jonatana, abym tam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odpowiedz: Przedstawiłem królowi swoją korną prośbę, aby nie odsyłał mnie z powrotem do domu Jonatana, bo bym tam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odpowiesz im: Przedstawiłem królowi moją prośbę, aby mnie nie odsyłał do domu Jonatana, abym tam nie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«Przedłożyłem królowi moją prośbę, by mnie nie odsyłał na niechybną śmierć do domu Jonatana»”.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im: ”Przedłożyłem prośbę królowi, by nie posyłał mnie z powrotem do więzienia Jehonatana, abym tam nie skonał”.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їм: Я кидаю моє милосердя перед очі царя, щоб мене не повернув до дому Йонатана, щоб там не вмерти.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odpowiesz: Przedłożyłem tylko przed królem mą prośbę, aby mnie nie odesłał do domu Jonatana oraz bym tam nie zginął!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powiesz: ʼPrzedkładałem królowi swą prośbę o łaskę, żeby mnie nie odesłał do domu Jehonatana, bym tam umarłʼ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2024-05-19T00:54:12Z</dcterms:modified>
</cp:coreProperties>
</file>