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wszyscy książęta do Jeremiasza i pytali go, i odpowiedział im według wszystkich tych słów, które nakazał mu (powiedzieć) król. I odstąpili w milczeniu od niego, gdyż nikt nie słyszał rozmowy.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2024-05-26T12:10:57Z</dcterms:modified>
</cp:coreProperties>
</file>