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Nebuzaradan, naczelnik straży przybocznej, i Nebuszazban, przełożony nad eunuchami, i Nergal-Sar-Eser, mag naczelny, i wszyscy naczelnicy króla Babilonu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2024-04-29T16:11:42Z</dcterms:modified>
</cp:coreProperties>
</file>