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Ebed-Melekowi, Etiopczykowi: Tak mówi JAHWE Zastępów, Bóg Izraela: Oto Ja spełnię moje słowa nad tym miastem na zło, a nie na dobro, i spełnią się przed twoim obliczem w tym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2024-04-29T15:58:34Z</dcterms:modified>
</cp:coreProperties>
</file>