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ludu, który pozostał w mieście, i zbiegów, którzy przeszli do niego, i resztę ludu, który pozostał,* uprowadził Nebuzaradan, naczelnik straży przybocznej, (do)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resztę ludu, który pozostał, </w:t>
      </w:r>
      <w:r>
        <w:rPr>
          <w:rtl/>
        </w:rPr>
        <w:t>הַּנִׁשְאָרִים וְאֵת יֶתֶר הָעָם</w:t>
      </w:r>
      <w:r>
        <w:rPr>
          <w:rtl w:val="0"/>
        </w:rPr>
        <w:t xml:space="preserve"> : em. na podstawie &lt;x&gt;300 52:1&lt;/x&gt;, 5: i resztę rzemieślników, którzy pozostali, </w:t>
      </w:r>
      <w:r>
        <w:rPr>
          <w:rtl/>
        </w:rPr>
        <w:t>יֶתֶר הָאָמֹון הַּנִׁשְאָרִים וְאֶת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2024-04-29T13:29:22Z</dcterms:modified>
</cp:coreProperties>
</file>