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stało się do Jeremiasza od JAHWE,* po uwolnieniu go z Ramy** przez Nebuzaradana, naczelnika straży przybocznej, po odebraniu go, bo był on zakuty w kajdany wśród wszystkich wygnańców z Jerozolimy i Judy, prowadzonych do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Kolejne objawienie Jeremiasza pojawia się dopiero w &lt;x&gt;300 42:9&lt;/x&gt;. &lt;x&gt;300 40:2-42:9&lt;/x&gt; stanowią zatem długie tło kolejnego objawienia.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Rama : 8 km na pn od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2024-04-27T12:29:58Z</dcterms:modified>
</cp:coreProperties>
</file>