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gdy naczelnik straży przybocznej odebrał Jeremiasza, powiedział do niego: JAHWE, twój Bóg, zapowiadał to nieszczęście temu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2024-04-27T13:07:59Z</dcterms:modified>
</cp:coreProperties>
</file>