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wszyscy książęta wojsk, którzy (stali) w polu,* oni i ich ludzie, że król Babilonu ustanowił Gedaliasza, syna Achikama, (namiestnikiem) w (ich) ziemi i że poddał mu mężczyzn, kobiety i dzieci** oraz biedotę ziemi – tę (część), której nie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potoczne, od drobnych kroczków.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2024-04-27T12:33:37Z</dcterms:modified>
</cp:coreProperties>
</file>