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upewnienia się, wszyscy dowódcy wojskowi, Jochanan, syn Kareacha, Jezaniasz,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Hoszajasza, oraz cały lud,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wojsk, Jochanan, syn Kareacha, Jezaniasz, syn Hoszajasza, oraz cały lud, od małego do wielkiego, przystąpili;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wszyscu książęta wojsk, i Johanan, syn Karyjaszowy, i Jasanijasz, syn Hosajaszowy, i wszystek lud od małego aż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wszytcy przełożeni waleczników i Johanan, syn Karee, i Jezoniasz, syn Ozjasza, i ostatek pospólstwa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 wraz z Jochananem, synem Kareacha, i Jezaniaszem, synem Hoszajasza, oraz cały lud, od małego do wielkiego,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dowódcy wojsk i Jochanan, syn Kareacha, i Azariasz, syn Hosajasza, oraz wszyscy ludzie, młodsi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Jochanan, syn Kareacha, i Jezaniasz, syn Hoszajasza, wraz z całym ludem,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wojska: Jochanan, syn Kareacha, Jezaniasz, syn Hoszajasza, i cały lud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wojskowi, Jochanan, syn Kareacha, Jezanja, syn Hoszaja, i cały lud - od małego do wielkiego - przystąpili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сили і Йоанан і Азарія, син Маасея,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dowódcy wojsk, Jochanan, syn Kareacha; Jaazanjasz, syn Hoszaji oraz cały lud, zarówno mali, jak i wielcy,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 i Jochanan, syn Kareacha, i Jezaniasz, syn Hoszajasza, oraz cały lud, od najmniejszego do największego, podeszli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2024-04-27T17:01:12Z</dcterms:modified>
</cp:coreProperties>
</file>