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wyjednam wam miłosierdzie – zmiłuje się (on) nad wami* i pozwoli wam powrócić do waszej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Wyjednam wam miłosierdzie, zmiłuje się on nad wami i pozwoli wam powrócić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łaskę, aby on się zlitował nad wami i dał wam 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zjednam wam łaskę, aby się zmiłował nad wami, i dał się wam wrócić do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litości, i zlituję się nad wami, i uczynię, że będziecie mieszkać w 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miłosierdzie, tak że się zlituje nad wami i pozwoli wam zamieszkać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wyjednam dla was zmiłowanie, tak że on zmiłuje się nad wami i pozwoli wam 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miłosierdzie, tak że on zmiłuje się nad wami i pozwoli wam powrócić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okażę wam miłosierdzie, a on ulituje się nad wami i pozwoli wam mieszkać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miłosierdzie i on ulituje się nad wami i pozwoli wam mieszkać na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милосердя і помилую вас і поверну вас у вашу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was łaską oraz zmiłuję się nad wami, i pozwolę wam 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was też zmiłowaniami i on się nad wami zmiłuje, i pozwoli wam wrócić do waszej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2024-04-27T17:34:22Z</dcterms:modified>
</cp:coreProperties>
</file>