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dobrze wiedzcie, że poginiecie od miecza, głodu i zarazy w (tym) miejscu, do którego pragniecie pójść, aby tam się zatrzymać.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2024-04-28T15:13:05Z</dcterms:modified>
</cp:coreProperties>
</file>