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4"/>
        <w:gridCol w:w="1498"/>
        <w:gridCol w:w="6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wskaże nam JAHWE, twój Bóg, drogę, którą mamy pójść, i Słowo, które mamy zastosować.*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rzecz, którą mamy zrobić.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2024-04-28T08:56:02Z</dcterms:modified>
</cp:coreProperties>
</file>