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Izraela, do którego posłaliście mnie, abym przedłożył Mu waszą prośbę:*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Tak mówi JAHWE, Bóg Izraela, do którego posłaliście mnie, abym przedłożył Mu waszą prośbę: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Izraela, do którego mnie posłaliście, abym przedłożył mu waszą prośbę;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Izraelski, do któregoście mię posłali, abym przedłożył prośbę waszą przed obliczem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To mówi JAHWE Bóg Izraelów, do któregoście mię posłali, abych przełożył prośby wasze przed obliczem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Pan, Bóg Izraela, do którego mnie posłaliście, bym przedstawił Mu waszą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Izraela, do którego posłaliście mnie, abym przedstawił mu wasze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im: Tak mówi JAHWE, Bóg Izraela, do którego mnie wysłaliście, abym przedłożył waszą prośbę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„Tak mówi JAHWE, Bóg Izraela, do którego posłaliście mnie, żebym zaniósł waszą prośbę: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- Tak mówi Jahwe, Bóg Izraela, do którego mnie odesłaliście, abym Mu przedłożył prośbę waszą: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Так сказав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Tak mówi WIEKUISTY, Bóg Israela, do którego mnie posłaliście, bym przed Nim przedłożył waszą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”Oto, co rzekł JAHWE, Bóg Izraela, do którego mnie posłaliście, bym przedłożył mu waszą prośbę o łaskę: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 (?) 2QJer.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2024-04-28T04:15:46Z</dcterms:modified>
</cp:coreProperties>
</file>