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Izraela, do którego posłaliście mnie, abym przedłożył Mu waszą prośbę:*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 (?) 2QJer.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2024-04-27T19:28:19Z</dcterms:modified>
</cp:coreProperties>
</file>