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 i mój gniew, i rozgorzał przeciwko miastom Judy i przeciwko ulicom Jerozolimy. I stały się rumowiskiem, pustkowiem,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2024-05-08T08:22:47Z</dcterms:modified>
</cp:coreProperties>
</file>