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gdyż jest spustoszone! Kiriataim zawstydzone, zdobyte! Zhańbiona twierdza! Rozbita!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Moabowi tak mówi JAHWE zastępów, Bóg Izraela: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Nebo, bo jest spustoszone. Kiriataim jest pohańbione i zdobyte. Misgab jest zawstydzone i przerażone.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Moabowi. Tak mówi Pan zastępów, Bóg Izraelski: Biada miastu Nebo, bo spustoszone będzie; pohańbione i wzięte będzie Karyjataim; zawstydzone będzie miasto na miejscu wysokiem, i bać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Moaba. To mówi JAHWE zastępów, Bóg Izraelów: Biada nad Nabo, bo zburzon jest i zawstydzon. Wzięto Kariataim, zawstydzon jest mocny i 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Biada, albowiem Nebo jest spustoszone, zdobyte jest Kiriataim, pohańbiona została Cytadela i napełniona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 Nebo, gdyż jest spustoszone, Kiriataim okryte hańbą i zdobyte; warownia okryta hańbą i 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bo jest spustoszone, Kiriataim jest zawstydzone, zdobyte, Twierdza jest zawstydzona i przepełniona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„Biada tobie, Nebo, gdyż jesteś spustoszone. Kiriataim zostało zdobyte i okryło się hańbą. Warownia została upokorzona i ogarnęła ją trwoga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Moabie tak mówi Jahwe Zastępów, Bóg Izraela: Biada [miastu] Nebo, bo zostanie zniszczone! Kirjatajim zdobyte - okryje się hańbą! Twierdza zhańbiona i 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моава. Так сказав Господь: Горе на Навама бо він згинув. Захоплено Каріятем, завстиджений Амасаґав і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WIEKUISTY Zastępów, Bóg Israela: Biada nad Nebo, bo będzie spustoszone, zhańbione; zdobyte Kirjathaim, zhańbione i strwożone Misgab!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 Moabie rzekł JAHWE Zastępów. Bóg Izraela: ”Biada Nebo, bo zostało złupione! Kiriataim doznało zawstydzenia, zostało zdobyte. Bezpieczne wzniesienie zostało okryte wstydem i wprawione w 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2024-05-01T08:26:02Z</dcterms:modified>
</cp:coreProperties>
</file>