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z niedbalstwem,* i przeklęty, kto wstrzymuje Jego miecz od krwi!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niedbale,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przeklęty, kto wstrzymuje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podstępnie; przeklęty także, kto swój miecz powstrzymuje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zdradliwie czyni sprawę Pańską; przeklęty także, kto hamuje miecz swój ode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którzy czyni sprawę PANSKĄ zdradliwie, i przeklęty, który miecz swój hamuje ode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ten, co wypełnia dzieło Pańskie niedbale! Przeklęty ten, który swój miecz powstrzymuje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Pana niedbale, i przeklęty, kto powstrzymuje jego miecz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dzieło JAHWE wykonuje niedbale! Przeklęty, kto swój miecz powstrzymuje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niedbale! Przeklęty, kto swój miecz od krwi powstrzymuje!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(Przeklęty, kto niedbale spełnia dzieło Jahwe. Przeklęty, kto [tu] miecz swój od krwi powstrzymuje).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той, хто недбайливо чинить господні діла, що витягає свій меч від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niedbale spełnia sprawę WIEKUISTEGO; także przeklęty ten, co hamuje swój miecz przed krwią!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niech będzie ten, kto zlecenie JAHWE wykonuje niedbale; i przeklęty niech będzie ten, kto swój miecz powstrzymuje od krwi!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niedbalstwo, </w:t>
      </w:r>
      <w:r>
        <w:rPr>
          <w:rtl/>
        </w:rPr>
        <w:t>רְמִּיָה</w:t>
      </w:r>
      <w:r>
        <w:rPr>
          <w:rtl w:val="0"/>
        </w:rPr>
        <w:t xml:space="preserve"> (remijja h): ospałość.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2024-05-01T03:45:32Z</dcterms:modified>
</cp:coreProperties>
</file>